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f466" w14:textId="243f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2015 года № 10297.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"Перевод и восстановление обучающихся по типам организаций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лицам, не завершившим техническое и профессиональное, послесреднее образование"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истечению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оказания государственной услуги 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организация образования).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обращается в организацию образования,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образования"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Академическая разница в результатах обучения по дисциплинам/модулям рабочих учебных планов, определяется принимающей организацией образования на основе перечня и объемов изученных дисциплин/модулей, отраженных в транскрипте или справке, выданной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перевод обучающихся осуществляется в период летних и зимних каникул.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образования, принимающего обучающегося в течение 5 (пять) рабочих дней. При положительном решении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где ранее обучался услугополучатель пересылает его личное дело в течение 5 (пять) рабочих дней.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обучавшиеся ранее в организациях образования, восстанавливаются в прежнюю или другую организацию образования.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 первый курс обучающихся осуществляется по завершении первого семестра.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Восстановление ранее обучавшихся в других организациях образования допускается: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Разница в результатах обучения по дисциплинам/модулям рабочих учебных планов устанавливается заместителем руководителя организации образования по учебной работе. Порядок и сроки ликвидации разницы в результатах обучения по дисциплинам/модулям рабочих учебных планов утверждается приказом руководителя организации образования.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заявления услугополучателя организацией образования принимается одно из следующих решений: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удовлетворении заявления услугополучателя при котором издается соответствующий приказ руководителя организаций образования;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удовлетворении заявления на основании приказа руководителя организации услугополучателю выдается уведомление о переводе или восстановлении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"Перевод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по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964"/>
        <w:gridCol w:w="98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"Перевод и восстановление обучающихся по типам организаций образования"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 - 3 (три) рабочих дня;из одной организации образования в другую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 - 8 (восемь)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восстановления:ранее обучавшегося в другую организацию образования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переводе или восстановлении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оказании государственной услуги с указанием 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талон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талона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документа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результата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представителя), услугополучателя в форме электронного документа, подписанного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получает из соответствующих государственных информационных систем государственных органов через портал.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Ф.И.О(при его наличии).________________(подпись)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переводе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восстановлении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Справка, выдаваемая лицам не завершившим техническое и профессиональное, послесреднее образование (далее – справка),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bookmarkEnd w:id="62"/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указанных в пункте 8 Стандарта государственной услуги "Выдача справки лицам, не завершившим техническое профессиональное, послесреднее образование"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справки лицам, не завершившим техническое и профессиональное, послесреднее образование который предоставляется услугополучателю.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направляется в Государственную корпорацию по месту нахождения услугодателя в течении 1 (одного) рабочего дня через курьера.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75"/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изменении фамилии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(имени,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услугополучателя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справку о не завершении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причину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435"/>
        <w:gridCol w:w="92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лицам, не завершившим техническое и профессиональное, послесреднее образование,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(оригинал требуется 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услугополучателя (требуется для идентификации личности).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 (www.edu.gov.kz) и Единого контакт-центра (www.egov.kz).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И. 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Ф. И. О. обучающегося (при наличии)/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указать наименование организации образования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 для предоставления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"____"___________20___года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исполнителя) (подпись, контактный 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________________________  Ф. И. О. (при его наличии) работника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