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10737" w14:textId="3b107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распределения мест в общежитиях организаций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22 января 2016 года № 66. Зарегистрирован в Министерстве юстиции Республики Казахстан 16 марта 2016 года № 13487.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Министра образования и науки РК от 19.10.2018 </w:t>
      </w:r>
      <w:r>
        <w:rPr>
          <w:rFonts w:ascii="Times New Roman"/>
          <w:b w:val="false"/>
          <w:i w:val="false"/>
          <w:color w:val="ff0000"/>
          <w:sz w:val="28"/>
        </w:rPr>
        <w:t>№ 581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46-13)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27 июля 2007 года "Об образовании"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распределения мест в общежитиях организаций образования.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образования и науки РК от 19.10.2018 </w:t>
      </w:r>
      <w:r>
        <w:rPr>
          <w:rFonts w:ascii="Times New Roman"/>
          <w:b w:val="false"/>
          <w:i w:val="false"/>
          <w:color w:val="000000"/>
          <w:sz w:val="28"/>
        </w:rPr>
        <w:t>№ 581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высшего, послевузовского образования и международного сотрудничества (Омирбаев С.М.)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периодических печатных изданиях и Информационно-правовой системе "Әділет", а также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образования и науки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Довести настоящий приказ до сведения государственных организаций образования, реализующих техническое и профессиональное, послесреднее, высшее и послевузовское образование.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образования и науки Республики Казахстан Балыкбаева Т.О.</w:t>
      </w:r>
    </w:p>
    <w:bookmarkEnd w:id="4"/>
    <w:bookmarkStart w:name="z2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и науки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Саринжипов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сельского хозяйства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 А. Мамытбеков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15 февраля 2016 г.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здравоохранения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социального развития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 Т. Дуйсенова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17 февраля 2016 г.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культуры и спорта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 А. Мухамедиулы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19 февраля 2016 г.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января 2016 года № 66</w:t>
            </w:r>
          </w:p>
        </w:tc>
      </w:tr>
    </w:tbl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распределения мест в общежитиях организаций образования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Правила в редакции приказа Министра образования и науки РК от 19.10.2018 </w:t>
      </w:r>
      <w:r>
        <w:rPr>
          <w:rFonts w:ascii="Times New Roman"/>
          <w:b w:val="false"/>
          <w:i w:val="false"/>
          <w:color w:val="ff0000"/>
          <w:sz w:val="28"/>
        </w:rPr>
        <w:t>№ 581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распределения мест в общежитиях организаций образования (далее –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46-13)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27 июля 2007 года "Об образовании" и подпункта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и определяют порядок распределения мест в общежитиях организаций образования.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образования и науки РК от 22.05.2020 </w:t>
      </w:r>
      <w:r>
        <w:rPr>
          <w:rFonts w:ascii="Times New Roman"/>
          <w:b w:val="false"/>
          <w:i w:val="false"/>
          <w:color w:val="00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Правила определяют порядок распределения мест в общежитиях, принадлежащих организациям образования (далее - организация) на праве собственности или находящихся во владении организаций на ином законном основании, с учетом оснований и очередности предоставления мест проживания в общежитиях для обучающихся, за исключением организаций образования при Президенте Республики Казахстан.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общежития обучающимся в организациях высшего и (или) послевузовского образования осуществляется организациями высшего и (или) послевузовского образования (далее - ОВПО).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общежития обучающимся в организациях технического и профессионального, послесреднего образования осуществляется организациями технического и профессионального, послесреднего образования (далее - ТиПО).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наличии свободных мест в общежитиях размещаются на официальных сайтах ОВПО и ТиПО.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приказа Министра образования и науки РК от 30.12.2020 </w:t>
      </w:r>
      <w:r>
        <w:rPr>
          <w:rFonts w:ascii="Times New Roman"/>
          <w:b w:val="false"/>
          <w:i w:val="false"/>
          <w:color w:val="000000"/>
          <w:sz w:val="28"/>
        </w:rPr>
        <w:t>№ 557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2-1. Государственная услуга оказывается физическим лицам (далее - услугополучатель) бесплатно на основании заявления по установленной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bookmarkStart w:name="z6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ОВПО;</w:t>
      </w:r>
    </w:p>
    <w:bookmarkEnd w:id="11"/>
    <w:bookmarkStart w:name="z6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ТиПО;</w:t>
      </w:r>
    </w:p>
    <w:bookmarkEnd w:id="12"/>
    <w:bookmarkStart w:name="z7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веб-портал "электронного правительства" www.egov.kz (далее – портал);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основных требований к оказанию государственной услуги для ТиПО,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в стандарте государственной услуги "Предоставление общежития обучающимся в организациях технического и профессионального, послесреднего образования" (далее – Стандарт ТиПО),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основных требований к оказанию государственной услуги для ОВПО,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в стандарте государственной услуги "Предоставление общежития обучающимся в организациях высшего и (или) послевузовского образования" (далее – Стандарт ОВПО),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2-1 - в редакции приказа Министра образования и науки РК от 30.12.2020 </w:t>
      </w:r>
      <w:r>
        <w:rPr>
          <w:rFonts w:ascii="Times New Roman"/>
          <w:b w:val="false"/>
          <w:i w:val="false"/>
          <w:color w:val="000000"/>
          <w:sz w:val="28"/>
        </w:rPr>
        <w:t>№ 557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2-2. В настоящих Правилах используются следующие основные понятия:</w:t>
      </w:r>
    </w:p>
    <w:bookmarkEnd w:id="14"/>
    <w:bookmarkStart w:name="z5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услуга – одна из форм реализации отдельных государственных функций, осуществляемых в индивидуальном порядке по обращению или без обращения услугополучателей и направленных на реализацию их прав, свобод и законных интересов, предоставление им соответствующих материальных или нематериальных благ;</w:t>
      </w:r>
    </w:p>
    <w:bookmarkEnd w:id="15"/>
    <w:bookmarkStart w:name="z5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стандарт государственной услуги –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услуги;</w:t>
      </w:r>
    </w:p>
    <w:bookmarkEnd w:id="16"/>
    <w:bookmarkStart w:name="z5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веб-портал "электронного правительства"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естественных монополий и услугам субъектов квазигосударственного сектора, оказываемым в электронной форме (далее - портал);</w:t>
      </w:r>
    </w:p>
    <w:bookmarkEnd w:id="17"/>
    <w:bookmarkStart w:name="z5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электронная цифровая подпись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- ЭЦП).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2-2 в соответствии с приказом Министра образования и науки РК от 22.05.2020 </w:t>
      </w:r>
      <w:r>
        <w:rPr>
          <w:rFonts w:ascii="Times New Roman"/>
          <w:b w:val="false"/>
          <w:i w:val="false"/>
          <w:color w:val="00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формирования комиссии</w:t>
      </w:r>
    </w:p>
    <w:bookmarkEnd w:id="19"/>
    <w:bookmarkStart w:name="z1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Места в общежитии распределяются на конкурсной основе специально созданной комиссией.</w:t>
      </w:r>
    </w:p>
    <w:bookmarkEnd w:id="20"/>
    <w:bookmarkStart w:name="z1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Количественный и персональный состав конкурсной комиссии по распределению мест в общежитиях (далее – конкурсная комиссия), а также сроки ее полномочий определяются первым руководителем организации.</w:t>
      </w:r>
    </w:p>
    <w:bookmarkEnd w:id="21"/>
    <w:bookmarkStart w:name="z1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состав конкурсной комиссии включаются: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представитель руководящего состава организации – заместитель руководителя организации, курирующий вопросы проживания обучающихся в общежитии;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представители общественных организаций – профессиональные союзы и другие объединения граждан, созданные на добровольной основе;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представители органов студенческого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представители деканатов – деканы или заместители деканов, курирующие вопросы проживания обучающихся в общежитии;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представители структурного подразделения организации, курирующие вопросы молодежной политики.</w:t>
      </w:r>
    </w:p>
    <w:bookmarkStart w:name="z1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Председателем конкурсной комиссии назначается заместитель руководителя организации, курирующий вопросы проживания обучающихся в общежитии.</w:t>
      </w:r>
    </w:p>
    <w:bookmarkEnd w:id="23"/>
    <w:bookmarkStart w:name="z1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Основными задачами работы конкурсной комиссии являются: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определение графика заседаний конкурсной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объективное и гласное рассмотрение заявлений, а также принятие по их итогам решений, не ущемляющих права и интересы обучающихся;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вынесение решений по итогам заседаний конкурсной комиссии.</w:t>
      </w:r>
    </w:p>
    <w:bookmarkStart w:name="z1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распределения мест в общежитиях организаций образования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в редакции приказа Министра образования и науки РК от 19.10.2018 </w:t>
      </w:r>
      <w:r>
        <w:rPr>
          <w:rFonts w:ascii="Times New Roman"/>
          <w:b w:val="false"/>
          <w:i w:val="false"/>
          <w:color w:val="ff0000"/>
          <w:sz w:val="28"/>
        </w:rPr>
        <w:t>№ 581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Конкурсная комиссия осуществляет распределение мест в общежитии в ОВПО, или ТиПО на основании заявления по установленной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или на основании заявления, поданного в электронном виде на портал, с приложением документов, указанных в пункте 8 Стандарта ТиПО,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Стандарта ОВПО,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подтверждающих статус услугополучателя.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необходимых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подтверждением принятия заявления на бумажном носителе является расписка о приеме документов ОВПО или ТиПО о получении документов с указанием даты приема пакета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Через портал – в "личном кабинете" услугополучателя отображается статус о принятии пакета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 представления услугополучателем неполного пакета документов, и (или) документов с истекшим сроком действия ОВПО или ТиПО отказывает в приеме заявления и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Канцелярия ОВПО или ТиПО в день обращения осуществляет прием и регистрацию документов и в течении 1 (одного) рабочего дня передает заявление на рассмотрение комиссии.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приказа Министра образования и науки РК от 30.12.2020 </w:t>
      </w:r>
      <w:r>
        <w:rPr>
          <w:rFonts w:ascii="Times New Roman"/>
          <w:b w:val="false"/>
          <w:i w:val="false"/>
          <w:color w:val="000000"/>
          <w:sz w:val="28"/>
        </w:rPr>
        <w:t>№ 557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8-1 Сведения о документах, удостоверяющих личность, справка о составе семьи, при наличии семьи, свидетельство о смерти родителя (родителей) (для детей – сирот), справка о наличии в семье 4-х и более детей (для детей из многодетных семей), </w:t>
      </w:r>
      <w:r>
        <w:rPr>
          <w:rFonts w:ascii="Times New Roman"/>
          <w:b w:val="false"/>
          <w:i w:val="false"/>
          <w:color w:val="000000"/>
          <w:sz w:val="28"/>
        </w:rPr>
        <w:t>справка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подтверждении инвалидности по форме, утвержденной приказом Министра здравоохранения и социального развития Республики Казахстан от 30 января 2015 года № 44 "Об утверждении Правил проведения медико-социальной экспертизы" (зарегистрирован в Реестре государственной регистрации нормативных правовых актов № 10589, опубликован 15 апреля 2015 года в информационно-правовой системе "Әділет"), справка о подтверждении права для получения государственной адресной социальной помощи, услугодатель получает из соответствующих государственных информационных систем через шлюз "электронного правительства.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8-1 в соответствии с приказом Министра образования и науки РК от 22.05.2020 </w:t>
      </w:r>
      <w:r>
        <w:rPr>
          <w:rFonts w:ascii="Times New Roman"/>
          <w:b w:val="false"/>
          <w:i w:val="false"/>
          <w:color w:val="00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Места в общежитиях распределяются среди нуждающихся в жилище обучающихся при предоставлении справки об отсутствии (наличии) недвижимого имущества согласно </w:t>
      </w:r>
      <w:r>
        <w:rPr>
          <w:rFonts w:ascii="Times New Roman"/>
          <w:b w:val="false"/>
          <w:i w:val="false"/>
          <w:color w:val="000000"/>
          <w:sz w:val="28"/>
        </w:rPr>
        <w:t>Стандарту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справки об отсутствии (наличии) недвижимого имущества", утвержденному приказом Министра юстиции Республики Казахстан от 28 марта 2012 года № 131, зарегистрированному в Реестре государственной регистрации нормативных правовых актов под № 7586 (не имеющих в городе (населенном пункте) расположения организации в частной собственности единицы жилья (квартиры, дома)).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приказа Министра образования и науки РК от 30.12.2020 </w:t>
      </w:r>
      <w:r>
        <w:rPr>
          <w:rFonts w:ascii="Times New Roman"/>
          <w:b w:val="false"/>
          <w:i w:val="false"/>
          <w:color w:val="000000"/>
          <w:sz w:val="28"/>
        </w:rPr>
        <w:t>№ 557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Конкурсная комиссия осуществляет распределение мест в общежитии с учетом оснований и очередности в следующем приоритетном порядке:</w:t>
      </w:r>
    </w:p>
    <w:bookmarkEnd w:id="29"/>
    <w:bookmarkStart w:name="z7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лица с ограниченными возможностями в развитии, инвалиды и инвалиды с детства, дети-инвалиды, дети-сироты и дети, оставшиеся без попечения родителей, лица, у которых один или оба родителя являются инвалидами;</w:t>
      </w:r>
    </w:p>
    <w:bookmarkEnd w:id="30"/>
    <w:bookmarkStart w:name="z7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 из числа молодежи, оставшиеся без попечения родителей до совершеннолетия, лица, приравненные по льготам к участникам и инвалидам Великой Отечественной войны, лица из числа сельской молодежи, поступившие на обучение по образовательным программам, определяющим социально-экономическое развитие села, а также кандасы;</w:t>
      </w:r>
    </w:p>
    <w:bookmarkEnd w:id="31"/>
    <w:bookmarkStart w:name="z7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обучающиеся, в рамках проекта "Мәңгілік ел жастары - индустрияға!" ("Серпін – 2050");</w:t>
      </w:r>
    </w:p>
    <w:bookmarkEnd w:id="32"/>
    <w:bookmarkStart w:name="z7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обучающиеся, зачисленные на первый курс, обладающие знаком "Алтын белгі", обучающиеся, имеющие сертификат победителя или призера Президентской, международной и республиканской олимпиады и (или) конкурса, а также абитуриенты, окончившие организацию с отличием с подтверждающим документом об образовании (свидетельство, аттестат, диплом);</w:t>
      </w:r>
    </w:p>
    <w:bookmarkEnd w:id="33"/>
    <w:bookmarkStart w:name="z7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обучающиеся, принятые на обучение на первый курс в соответствии с государственным образовательным заказом, имеющие высокий балл по итогам Единого национального тестирования или Комплексного тестирования, вступительных экзаменов по предметам или в форме тестирования, проведенных организацией.</w:t>
      </w:r>
    </w:p>
    <w:bookmarkEnd w:id="34"/>
    <w:bookmarkStart w:name="z7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равенстве баллов по итогам Единого национального тестирования или Комплексного тестирования, вступительных экзаменов по предметам или в форме тестирования, проведенных организацией, учитывается материальное положение обучающегося, при предоставлении справки, подтверждающая принадлежность заявителя (семьи) к получателям государственной адресной социальной помощи, предоставляемая местными исполнительными органами,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воспитанников, утвержденным постановлением Правительства Республики Казахстан от 25 января 2008 года № 64;</w:t>
      </w:r>
    </w:p>
    <w:bookmarkEnd w:id="35"/>
    <w:bookmarkStart w:name="z7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обучающиеся из числа учащихся старших курсов, имеющие высокие результаты в учебной, научной и общественной работе;</w:t>
      </w:r>
    </w:p>
    <w:bookmarkEnd w:id="36"/>
    <w:bookmarkStart w:name="z7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иные обучающиеся организации.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приказа Министра образования и науки РК от 30.12.2020 </w:t>
      </w:r>
      <w:r>
        <w:rPr>
          <w:rFonts w:ascii="Times New Roman"/>
          <w:b w:val="false"/>
          <w:i w:val="false"/>
          <w:color w:val="000000"/>
          <w:sz w:val="28"/>
        </w:rPr>
        <w:t>№ 557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Иностранцы из числа обучающихся обеспечиваются местами в общежитии в соответствии с международными и межправительственными договорами.</w:t>
      </w:r>
    </w:p>
    <w:bookmarkEnd w:id="38"/>
    <w:bookmarkStart w:name="z2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Конкурсная комиссия по итогам рассмотрения заявлений, в течение 2 (двух) рабочих дней принимает решение о предоставлении мест в общежитии.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приказа Министра образования и науки РК от 22.05.2020 </w:t>
      </w:r>
      <w:r>
        <w:rPr>
          <w:rFonts w:ascii="Times New Roman"/>
          <w:b w:val="false"/>
          <w:i w:val="false"/>
          <w:color w:val="00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Конкурсная комиссия принимает решение о предоставлении места в общежитии обучающемуся, нужда в жилище которого возникла по причине произошедших непредвиденных семейных, материальных и иных обстоятельств, а также о выселении из общежития за несоблюдение правил проживания или устава организации по обоснованному представлению.</w:t>
      </w:r>
    </w:p>
    <w:bookmarkEnd w:id="40"/>
    <w:bookmarkStart w:name="z2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Конкурсная комиссия проводит распределение мест в общежитиях поэтапно: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конце учебного года (июнь) обучающимся в следующем учебном году на всех курсах, кроме первого;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начале учебного года (август) обучающимся, зачисленным для обучения на первый курс и в порядке перевода из других учебных заведений;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учебного года по мере необходимости – в соответствии с изменениями контингента обучающихся, проживающих в общежитиях, а также для обоснованного заселения переведенных или восстановленных обучающихся.</w:t>
      </w:r>
    </w:p>
    <w:bookmarkStart w:name="z2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 основании сформированного списка для проживания в общежитии за подписью председателя Комиссии обучающемуся выдается направление о предоставлении места в общежитиях ТиПО или ОВПО, либо мотивированный отказ.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в "личном кабинете" услугополучателя результат о предоставлении места в общежитии либо мотивированный отказ по предоставлению государственной услуги направляется в форме электронного документа подписанного ЭЦП уполномоченного лица ТиПО или ОВПО.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15 - в редакции приказа Министра образования и науки РК от 30.12.2020 </w:t>
      </w:r>
      <w:r>
        <w:rPr>
          <w:rFonts w:ascii="Times New Roman"/>
          <w:b w:val="false"/>
          <w:i w:val="false"/>
          <w:color w:val="000000"/>
          <w:sz w:val="28"/>
        </w:rPr>
        <w:t>№ 557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порядке, согласно подпункту 11)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15 апреля 2013 года "О государственных услугах".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16 в соответствии с приказом Министра образования и науки РК от 22.05.2020 </w:t>
      </w:r>
      <w:r>
        <w:rPr>
          <w:rFonts w:ascii="Times New Roman"/>
          <w:b w:val="false"/>
          <w:i w:val="false"/>
          <w:color w:val="00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Жалоба на решение, действий (бездействия) услугодателя по вопросам оказания государственных услуг подается на имя руководителя услугодателя, в уполномоченный орган по оценке и контролю за качеством оказания государственных услуг, в соответствии с законодательством Республики Казахстан.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"О государственных услугах" подлежит рассмотрению в течение 5 (пяти) рабочих дней со дня ее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17 в соответствии с приказом Министра образования и науки РК от 22.05.2020 </w:t>
      </w:r>
      <w:r>
        <w:rPr>
          <w:rFonts w:ascii="Times New Roman"/>
          <w:b w:val="false"/>
          <w:i w:val="false"/>
          <w:color w:val="00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распределения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 в общежитиях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образования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- в редакции приказа Министра образования и науки РК от 22.05.2020 </w:t>
      </w:r>
      <w:r>
        <w:rPr>
          <w:rFonts w:ascii="Times New Roman"/>
          <w:b w:val="false"/>
          <w:i w:val="false"/>
          <w:color w:val="ff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Приложение в редакции приказа Министра образования и науки РК от 19.10.2018 </w:t>
      </w:r>
      <w:r>
        <w:rPr>
          <w:rFonts w:ascii="Times New Roman"/>
          <w:b w:val="false"/>
          <w:i w:val="false"/>
          <w:color w:val="000000"/>
          <w:sz w:val="28"/>
        </w:rPr>
        <w:t>№ 581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наличии) еҰ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обучающегося полностью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курс, группа, специальность,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факультет обучающегося</w:t>
            </w:r>
          </w:p>
        </w:tc>
      </w:tr>
    </w:tbl>
    <w:bookmarkStart w:name="z43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      Заявление</w:t>
      </w:r>
    </w:p>
    <w:bookmarkEnd w:id="45"/>
    <w:p>
      <w:pPr>
        <w:spacing w:after="0"/>
        <w:ind w:left="0"/>
        <w:jc w:val="both"/>
      </w:pPr>
      <w:bookmarkStart w:name="z44" w:id="46"/>
      <w:r>
        <w:rPr>
          <w:rFonts w:ascii="Times New Roman"/>
          <w:b w:val="false"/>
          <w:i w:val="false"/>
          <w:color w:val="000000"/>
          <w:sz w:val="28"/>
        </w:rPr>
        <w:t>
             Прошу Вас выделить мне одно место в общежитии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наименование организации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прибытия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Перечень прилагаемых документов 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"___" _________________ 20___ г.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подпись обучающегося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распределения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общежитиях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образования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приказа Министра образования и науки РК от 30.12.2020 </w:t>
      </w:r>
      <w:r>
        <w:rPr>
          <w:rFonts w:ascii="Times New Roman"/>
          <w:b w:val="false"/>
          <w:i w:val="false"/>
          <w:color w:val="ff0000"/>
          <w:sz w:val="28"/>
        </w:rPr>
        <w:t>№ 557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Стандарт государственной услуги: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>"Предоставление общежития обучающимся в организациях технического и профессионального, послесреднего образования"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услугодателя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технического и профессионального, послесреднего образования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 выдача результата оказания государственной услуги осуществляется через: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Организации технического и профессионального, послесреднего образования;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веб-портал "электронного правительства" www.egov.kz (далее – портал).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 оказания - 3 рабочих дня.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автоматизированная)/бумажная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о предоставлении общежития обучающимся в организациях технического и профессионального, послесреднего образования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Правилам, либо мотивированный отказ.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предоставления результата оказания государственной услуги: электронная (частично автоматизированная)/бумажная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 обращении услугополучателя за результатом государственной услуги в указанный срок, услугодатель обеспечивает их хранение по месту приема до получения услугополучателем.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Организации технического и профессионального, послесреднего образования – с понедельника по пятницу, в соответствии с установленным графиком работы с 9.00 до 18.30 часов, за исключением выходных и праздничных дней, согласно Трудовому кодексу Республики Казахстан от 23 ноября 2015 года (далее – Кодекс) с перерывом на обед с 13.00 часов до 14.30 часов.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Кодексу, прием заявлений и выдача результатов оказания государственной услуги осуществляется следующим рабочим днем).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Адреса мест оказания государственной услуги размещены на: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интернет-ресурсе услугодателя;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портале www.egov.kz.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услугодателю: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заявление на имя руководителя организации технического и профессионального, послесреднего образования о предоставлении места в общежитии по форме,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документ о статусе кандаса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документ, удостоверяющий личность (для идентификации).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портале: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 о предоставлении места в общежитии в форме электронного документа, удостоверенного ЭЦП услугополучателя;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электронная копия документа о статусе кандаса.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 документах, удостоверяющих личность, о составе семьи, при наличии семьи; о смерти родителя (родителей) (для детей – сирот), либо справка с детского дома; о наличии в семье 4-х и более детей (для детей из многодетных семей); о подтверждении инвалидности о подтверждении инвалидности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форме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утвержденной приказом Министра здравоохранения и социального развития Республики Казахстан от 30 января 2015 года № 44 "Об утверждении Правил проведения медико-социальной экспертизы" (зарегистрирован в Реестре государственной регистрации нормативных правовых актов № 10589, опубликован 15 апреля 2015 года в информационно-правовой системе "Әділет"); о подтверждении права для получения государственной адресной социальной помощи предоставляются услугодателю из соответствующих государственных информационных систем через шлюз "электронного правительства".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несоответствие представленных документов услугополучателя, необходимых для оказания государственной услуги, требованиям, установленным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распределения мест в общежитиях государственных организаций образования, утвержденными приказом Министра образования и науки Республики Казахстан от 22 января 2016 года № 66 (зарегистрирован в Реестре государственной регистрации нормативных правовых актов под № 13487).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отказе в оказании государственной услуги услугодатель направляет услугополучателю ответ с указанием причин отказа.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устранения услугополучателем причин отказа в оказании государственной услуги услугополучатель может обратиться повторно для получения государственной услуги в порядке, установленном настоящими Правилами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 допустимое время ожидания для сдачи пакета документов -15 минут.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 допустимое время обслуживания услугополучателя – 30 минут.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государственной услуги в электронной форме через портал при условии наличия ЭЦП.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услугодателя, а также Единого контакт-центра "1414", 8-800-080-7777.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получения услуги третьими лицами: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запрос третьих лиц, при условии согласия лица, в отношении которого запрашиваются сведения, предоставленного из "личного кабинета" на портале.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распределения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общежитиях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образования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приказа Министра образования и науки РК от 30.12.2020 </w:t>
      </w:r>
      <w:r>
        <w:rPr>
          <w:rFonts w:ascii="Times New Roman"/>
          <w:b w:val="false"/>
          <w:i w:val="false"/>
          <w:color w:val="ff0000"/>
          <w:sz w:val="28"/>
        </w:rPr>
        <w:t>№ 557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Стандарт государственной услуги: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>"Предоставление общежития обучающимся в организациях высшего и (или) послевузовского образования"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услугодателя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высшего и (или) послевузовского образования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 выдача результата оказания государственной услуги осуществляется через: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Организации высшего и (или) послевузовского образования;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веб-портал "электронного правительства" www.egov.kz (далее – портал).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 оказания - 3 рабочих дня.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автоматизированная)/бумажная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о предоставлении общежития обучающимся в организациях высшего и (или) послевузовского образования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Правилам, либо мотивированный отказ.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предоставления результата оказания государственной услуги: электронная (частично автоматизированная)/бумажная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 обращении услугополучателя за результатом государственной услуги в указанный срок, услугодатель обеспечивает их хранение по месту приема до получения услугополучателем.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Организации высшего и (или) послевузовского образования – с понедельника по пятницу, в соответствии с установленным графиком работы с 9.00 до 18.30 часов, за исключением выходных и праздничных дней, согласно Трудовому кодексу Республики Казахстан от 23 ноября 2015 года (далее – Кодекс) с перерывом на обед с 13.00 часов до 14.30 часов.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прием заявлений и выдача результатов оказания государственной услуги осуществляется следующим рабочим днем).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мест оказания государственной услуги размещены на: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интернет-ресурсе услугодателя;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портале www.egov.kz.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услугодателю: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заявление на имя руководителя организации высшего и (или) послевузовского образования о предоставлении места в общежитии по форме,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документ о статусе кандаса.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документ, удостоверяющий личность (для идентификации).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портале: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 о предоставлении места в общежитии в форме электронного документа, удостоверенного ЭЦП услугополучателя;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электронная копия документа о статусе кандаса.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 документах, удостоверяющих личность, о составе семьи, при наличии семьи; о смерти родителя (родителей) (для детей – сирот), либо справка с детского дома; о наличии в семье 4-х и более детей (для детей из многодетных семей); о подтверждении инвалидности о подтверждении инвалидности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форме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утвержденной приказом Министра здравоохранения и социального развития Республики Казахстан от 30 января 2015 года № 44 "Об утверждении Правил проведения медико-социальной экспертизы" (зарегистрирован в Реестре государственной регистрации нормативных правовых актов № 10589, опубликован 15 апреля 2015 года в информационно-правовой системе "Әділет"); о подтверждении права для получения государственной адресной социальной помощи предоставляются услугодателю из соответствующих государственных информационных систем через шлюз "электронного правительства".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несоответствие представленных документов услугополучателя, необходимых для оказания государственной услуги, требованиям, установленным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распределения мест в общежитиях государственных организаций образования, утвержденными приказом Министра образования и науки Республики Казахстан от 22 января 2016 года № 66 (зарегистрирован в Реестре государственной регистрации нормативных правовых актов под № 13487).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отказе в оказании государственной услуги услугодатель направляет услугополучателю ответ с указанием причин отказа.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устранения услугополучателем причин отказа в оказании государственной услуги услугополучатель может обратиться повторно для получения государственной услуги в порядке, установленном настоящими Правилами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 допустимое время ожидания для сдачи пакета документов -15 минут.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 допустимое время обслуживания услугополучателя – 30 минут.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государственной услуги в электронной форме через портал при условии наличия ЭЦП.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услугодателя, а также Единого контакт-центра "1414", 8-800-080-7777.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получения услуги третьими лицами: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запрос третьих лиц, при условии согласия лица, в отношении которого запрашиваются сведения, предоставленного из "личного кабинета" на портале.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распределения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общежитиях организаций образования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1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Расписка о приеме документов № _______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4 в соответствии с приказом Министра образования и науки РК от 22.05.2020 </w:t>
      </w:r>
      <w:r>
        <w:rPr>
          <w:rFonts w:ascii="Times New Roman"/>
          <w:b w:val="false"/>
          <w:i w:val="false"/>
          <w:color w:val="ff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№ ___ филиала НАО "Государственная корпорация Правительство для граждан" \ организация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Получены от ___________________________________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услугополучателя)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Заявление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Другие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                 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работника Государственной корпорации)/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работника организации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Получил: подпись услугополучателя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___________ 20 ___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распределения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общежитиях организаций образования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4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Расписка об отказе в приеме документов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5 в соответствии с приказом Министра образования и науки РК от 22.05.2020 </w:t>
      </w:r>
      <w:r>
        <w:rPr>
          <w:rFonts w:ascii="Times New Roman"/>
          <w:b w:val="false"/>
          <w:i w:val="false"/>
          <w:color w:val="ff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отказывает в приеме документов на оказание государственной услуги (указать наименование государственной услуги в соответствии со стандартом государственной услуги) ввиду представления Вами неполного пакета документов согласно перечню, государственной услуги,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отсутствующих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….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расписка составлена в 2 экземплярах, по одному для каждой стороны.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ФИО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(работника Государственной корпорации)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 Ф.И.О._____________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Получил: Ф.И.О. / подпись услугополучателя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 20__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распределения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общежитиях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образования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7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о предоставлении общежитий обучающимся организаций технического и профессионального, послесреднего образования и организаций высшего и (или) послевузовского образования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приказа Министра образования и науки РК от 30.12.2020 </w:t>
      </w:r>
      <w:r>
        <w:rPr>
          <w:rFonts w:ascii="Times New Roman"/>
          <w:b w:val="false"/>
          <w:i w:val="false"/>
          <w:color w:val="ff0000"/>
          <w:sz w:val="28"/>
        </w:rPr>
        <w:t>№ 557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                       (наименование и адрес организации образования) Гражданину(-ке)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Направляю на заселение в общежитие №___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общежития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Предлагаю Вам явиться "___"_________20___г. В____час. В ____час.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Организации образования ____________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"_____"________20_____г.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